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Dangerous Path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Clan    </w:t>
      </w:r>
      <w:r>
        <w:t xml:space="preserve">   Lose    </w:t>
      </w:r>
      <w:r>
        <w:t xml:space="preserve">   Win    </w:t>
      </w:r>
      <w:r>
        <w:t xml:space="preserve">   Deputy    </w:t>
      </w:r>
      <w:r>
        <w:t xml:space="preserve">   Leader    </w:t>
      </w:r>
      <w:r>
        <w:t xml:space="preserve">   Kittypet    </w:t>
      </w:r>
      <w:r>
        <w:t xml:space="preserve">   Territories    </w:t>
      </w:r>
      <w:r>
        <w:t xml:space="preserve">   Prey    </w:t>
      </w:r>
      <w:r>
        <w:t xml:space="preserve">   Silverstream    </w:t>
      </w:r>
      <w:r>
        <w:t xml:space="preserve">   Tigerclaw    </w:t>
      </w:r>
      <w:r>
        <w:t xml:space="preserve">   Dangerous    </w:t>
      </w:r>
      <w:r>
        <w:t xml:space="preserve">   Claws    </w:t>
      </w:r>
      <w:r>
        <w:t xml:space="preserve">   Cats    </w:t>
      </w:r>
      <w:r>
        <w:t xml:space="preserve">   Mourn    </w:t>
      </w:r>
      <w:r>
        <w:t xml:space="preserve">   Kill    </w:t>
      </w:r>
      <w:r>
        <w:t xml:space="preserve">   Attack    </w:t>
      </w:r>
      <w:r>
        <w:t xml:space="preserve">   War    </w:t>
      </w:r>
      <w:r>
        <w:t xml:space="preserve">   Forest    </w:t>
      </w:r>
      <w:r>
        <w:t xml:space="preserve">   Whitestorm    </w:t>
      </w:r>
      <w:r>
        <w:t xml:space="preserve">   Longtail    </w:t>
      </w:r>
      <w:r>
        <w:t xml:space="preserve">   ShadowClan    </w:t>
      </w:r>
      <w:r>
        <w:t xml:space="preserve">   RiverClan    </w:t>
      </w:r>
      <w:r>
        <w:t xml:space="preserve">   WindClan    </w:t>
      </w:r>
      <w:r>
        <w:t xml:space="preserve">   ThunderClan    </w:t>
      </w:r>
      <w:r>
        <w:t xml:space="preserve">   Moonstone    </w:t>
      </w:r>
      <w:r>
        <w:t xml:space="preserve">   Fourtrees    </w:t>
      </w:r>
      <w:r>
        <w:t xml:space="preserve">   Cinderpelt    </w:t>
      </w:r>
      <w:r>
        <w:t xml:space="preserve">   Wild Dogs    </w:t>
      </w:r>
      <w:r>
        <w:t xml:space="preserve">   Firestar    </w:t>
      </w:r>
      <w:r>
        <w:t xml:space="preserve">   Bluestar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Path Word Search</dc:title>
  <dcterms:created xsi:type="dcterms:W3CDTF">2021-10-11T05:10:13Z</dcterms:created>
  <dcterms:modified xsi:type="dcterms:W3CDTF">2021-10-11T05:10:13Z</dcterms:modified>
</cp:coreProperties>
</file>