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Danial's Classification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Plants that have no tubes to get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are single-celled organisms that don't have a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Animals that do not have backbones are called..... For example, Worms.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are organisms that have many cells, make their own food,  reproduce, and they give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Animals that have scales and gills, They live in water,  lay eggs,  and are cold-blooded.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Plants that have a tube to get food, and celery is an example.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movement of water and nutrients through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Animals that have live babies, hair, and lungs.  They are warm blooded and can live in both water and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first word in a scientific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Seed plants that do not produce flowers. For Example,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Seed plants that produce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They are animals that are warmblooded,  have lungs with air sacs, beaks, feathers, and lay eggs.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single cell that can  spread and develop into a plant identical to the producing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classification divides organisms into Fungi,  Animals, Plants, Protists, Eubacteria, Archebacteria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They are organisms that have many cells, they don't make their own food, and they reproduce.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are organisms that decompose for food. For example, Mushrooms.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kingdom that has single-celled organisms that have a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Animals that are coldblooded and are born from eggs. They have lungs, dry,rough,scaly skin. An example is a 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Phylum is divided into smaller groups called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Animals that have  moist, smooth skin, lungs, gills,  and skin. They are born from eggs , live on land, and are coldblooded.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Through any climate, the body temperature will not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Animals with backbones are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classification smaller than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classification bigger than genus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organizing organisms into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Kingdoms are divided in to subgroups called_________. For example, Animals are divided into mammals, reptiles etc..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second word in a scientific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According to the climate surrounding the organism, the body temperature will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A Single living 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Danial's Classification Crossword</dc:title>
  <dcterms:created xsi:type="dcterms:W3CDTF">2021-10-11T05:09:06Z</dcterms:created>
  <dcterms:modified xsi:type="dcterms:W3CDTF">2021-10-11T05:09:06Z</dcterms:modified>
</cp:coreProperties>
</file>