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Daniel and the Lions Den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Daniel kneel down to pray to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pit filled with?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governors did King Darius appoint to hold office throughout his empire?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law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days was the king's new law 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the windows of Daniel's house face towards?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sent his angel to shut the mouths of the lions while Daniel was in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the King consider putting Daniel in charge of?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people did King Darius chose to supervise the governors and the king's interests?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part of the day did the King stopped trying to rescue Daniel?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accusation for Daniel in connection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put over the mouth of the pit?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times a day did Daniel pray to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of the men that accused Daniel got thrown into the pit?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and the Lions Den </dc:title>
  <dcterms:created xsi:type="dcterms:W3CDTF">2021-10-11T05:08:58Z</dcterms:created>
  <dcterms:modified xsi:type="dcterms:W3CDTF">2021-10-11T05:08:58Z</dcterms:modified>
</cp:coreProperties>
</file>