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Daniel and the Lion's Den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angel    </w:t>
      </w:r>
      <w:r>
        <w:t xml:space="preserve">   babylon    </w:t>
      </w:r>
      <w:r>
        <w:t xml:space="preserve">   Daniel    </w:t>
      </w:r>
      <w:r>
        <w:t xml:space="preserve">   Darius    </w:t>
      </w:r>
      <w:r>
        <w:t xml:space="preserve">   den    </w:t>
      </w:r>
      <w:r>
        <w:t xml:space="preserve">   eat    </w:t>
      </w:r>
      <w:r>
        <w:t xml:space="preserve">   fooled    </w:t>
      </w:r>
      <w:r>
        <w:t xml:space="preserve">   friends    </w:t>
      </w:r>
      <w:r>
        <w:t xml:space="preserve">   god    </w:t>
      </w:r>
      <w:r>
        <w:t xml:space="preserve">   guilty    </w:t>
      </w:r>
      <w:r>
        <w:t xml:space="preserve">   hungry    </w:t>
      </w:r>
      <w:r>
        <w:t xml:space="preserve">   jealous    </w:t>
      </w:r>
      <w:r>
        <w:t xml:space="preserve">   King    </w:t>
      </w:r>
      <w:r>
        <w:t xml:space="preserve">   law    </w:t>
      </w:r>
      <w:r>
        <w:t xml:space="preserve">   lion    </w:t>
      </w:r>
      <w:r>
        <w:t xml:space="preserve">   lord    </w:t>
      </w:r>
      <w:r>
        <w:t xml:space="preserve">   pray    </w:t>
      </w:r>
      <w:r>
        <w:t xml:space="preserve">   save    </w:t>
      </w:r>
      <w:r>
        <w:t xml:space="preserve">   trust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and the Lion's Den Word Search</dc:title>
  <dcterms:created xsi:type="dcterms:W3CDTF">2021-10-11T05:09:20Z</dcterms:created>
  <dcterms:modified xsi:type="dcterms:W3CDTF">2021-10-11T05:09:20Z</dcterms:modified>
</cp:coreProperties>
</file>