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 and the Lion's 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scary    </w:t>
      </w:r>
      <w:r>
        <w:t xml:space="preserve">   decree    </w:t>
      </w:r>
      <w:r>
        <w:t xml:space="preserve">   peace    </w:t>
      </w:r>
      <w:r>
        <w:t xml:space="preserve">   innocent    </w:t>
      </w:r>
      <w:r>
        <w:t xml:space="preserve">   stone    </w:t>
      </w:r>
      <w:r>
        <w:t xml:space="preserve">   mouth    </w:t>
      </w:r>
      <w:r>
        <w:t xml:space="preserve">   faith    </w:t>
      </w:r>
      <w:r>
        <w:t xml:space="preserve">   trust    </w:t>
      </w:r>
      <w:r>
        <w:t xml:space="preserve">   praying    </w:t>
      </w:r>
      <w:r>
        <w:t xml:space="preserve">   den    </w:t>
      </w:r>
      <w:r>
        <w:t xml:space="preserve">   Darius    </w:t>
      </w:r>
      <w:r>
        <w:t xml:space="preserve">   God    </w:t>
      </w:r>
      <w:r>
        <w:t xml:space="preserve">   servant    </w:t>
      </w:r>
      <w:r>
        <w:t xml:space="preserve">   angel    </w:t>
      </w:r>
      <w:r>
        <w:t xml:space="preserve">   lion    </w:t>
      </w:r>
      <w:r>
        <w:t xml:space="preserve">   king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and the Lion's Den</dc:title>
  <dcterms:created xsi:type="dcterms:W3CDTF">2021-10-11T05:09:30Z</dcterms:created>
  <dcterms:modified xsi:type="dcterms:W3CDTF">2021-10-11T05:09:30Z</dcterms:modified>
</cp:coreProperties>
</file>