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and the 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Abednego    </w:t>
      </w:r>
      <w:r>
        <w:t xml:space="preserve">   angel    </w:t>
      </w:r>
      <w:r>
        <w:t xml:space="preserve">   believe    </w:t>
      </w:r>
      <w:r>
        <w:t xml:space="preserve">   compromise    </w:t>
      </w:r>
      <w:r>
        <w:t xml:space="preserve">   consistant    </w:t>
      </w:r>
      <w:r>
        <w:t xml:space="preserve">   Consuming    </w:t>
      </w:r>
      <w:r>
        <w:t xml:space="preserve">   Daniel    </w:t>
      </w:r>
      <w:r>
        <w:t xml:space="preserve">   depend    </w:t>
      </w:r>
      <w:r>
        <w:t xml:space="preserve">   example    </w:t>
      </w:r>
      <w:r>
        <w:t xml:space="preserve">   faith    </w:t>
      </w:r>
      <w:r>
        <w:t xml:space="preserve">   fear    </w:t>
      </w:r>
      <w:r>
        <w:t xml:space="preserve">   fire    </w:t>
      </w:r>
      <w:r>
        <w:t xml:space="preserve">   friends    </w:t>
      </w:r>
      <w:r>
        <w:t xml:space="preserve">   God    </w:t>
      </w:r>
      <w:r>
        <w:t xml:space="preserve">   guidance    </w:t>
      </w:r>
      <w:r>
        <w:t xml:space="preserve">   healthier    </w:t>
      </w:r>
      <w:r>
        <w:t xml:space="preserve">   help    </w:t>
      </w:r>
      <w:r>
        <w:t xml:space="preserve">   honesty    </w:t>
      </w:r>
      <w:r>
        <w:t xml:space="preserve">   honor    </w:t>
      </w:r>
      <w:r>
        <w:t xml:space="preserve">   humble    </w:t>
      </w:r>
      <w:r>
        <w:t xml:space="preserve">   idol    </w:t>
      </w:r>
      <w:r>
        <w:t xml:space="preserve">   idol god    </w:t>
      </w:r>
      <w:r>
        <w:t xml:space="preserve">   King Nebuchadnezzar    </w:t>
      </w:r>
      <w:r>
        <w:t xml:space="preserve">   kingdom    </w:t>
      </w:r>
      <w:r>
        <w:t xml:space="preserve">   leaders    </w:t>
      </w:r>
      <w:r>
        <w:t xml:space="preserve">   Meshach    </w:t>
      </w:r>
      <w:r>
        <w:t xml:space="preserve">   mind    </w:t>
      </w:r>
      <w:r>
        <w:t xml:space="preserve">   mislead    </w:t>
      </w:r>
      <w:r>
        <w:t xml:space="preserve">   Pleasing    </w:t>
      </w:r>
      <w:r>
        <w:t xml:space="preserve">   Satan    </w:t>
      </w:r>
      <w:r>
        <w:t xml:space="preserve">   servant    </w:t>
      </w:r>
      <w:r>
        <w:t xml:space="preserve">   serve    </w:t>
      </w:r>
      <w:r>
        <w:t xml:space="preserve">   Shadrach    </w:t>
      </w:r>
      <w:r>
        <w:t xml:space="preserve">   stronger    </w:t>
      </w:r>
      <w:r>
        <w:t xml:space="preserve">   submit    </w:t>
      </w:r>
      <w:r>
        <w:t xml:space="preserve">   sway    </w:t>
      </w:r>
      <w:r>
        <w:t xml:space="preserve">   trick    </w:t>
      </w:r>
      <w:r>
        <w:t xml:space="preserve">   trust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Others</dc:title>
  <dcterms:created xsi:type="dcterms:W3CDTF">2021-10-11T05:09:46Z</dcterms:created>
  <dcterms:modified xsi:type="dcterms:W3CDTF">2021-10-11T05:09:46Z</dcterms:modified>
</cp:coreProperties>
</file>