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Daniel se Woordsoek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voorreg    </w:t>
      </w:r>
      <w:r>
        <w:t xml:space="preserve">   tromslae    </w:t>
      </w:r>
      <w:r>
        <w:t xml:space="preserve">   goeie    </w:t>
      </w:r>
      <w:r>
        <w:t xml:space="preserve">   voorgereg    </w:t>
      </w:r>
      <w:r>
        <w:t xml:space="preserve">   verveeld    </w:t>
      </w:r>
      <w:r>
        <w:t xml:space="preserve">   gunsteling    </w:t>
      </w:r>
      <w:r>
        <w:t xml:space="preserve">   sertifikaat    </w:t>
      </w:r>
      <w:r>
        <w:t xml:space="preserve">   afgelope    </w:t>
      </w:r>
      <w:r>
        <w:t xml:space="preserve">   heerlike    </w:t>
      </w:r>
      <w:r>
        <w:t xml:space="preserve">   vrugte    </w:t>
      </w:r>
      <w:r>
        <w:t xml:space="preserve">   kinders    </w:t>
      </w:r>
      <w:r>
        <w:t xml:space="preserve">   sug    </w:t>
      </w:r>
      <w:r>
        <w:t xml:space="preserve">   liggaam    </w:t>
      </w:r>
      <w:r>
        <w:t xml:space="preserve">   groente    </w:t>
      </w:r>
      <w:r>
        <w:t xml:space="preserve">   opgewonde    </w:t>
      </w:r>
      <w:r>
        <w:t xml:space="preserve">   kompetisie    </w:t>
      </w:r>
      <w:r>
        <w:t xml:space="preserve">   glimlag    </w:t>
      </w:r>
      <w:r>
        <w:t xml:space="preserve">   meneer    </w:t>
      </w:r>
      <w:r>
        <w:t xml:space="preserve">   kook    </w:t>
      </w:r>
      <w:r>
        <w:t xml:space="preserve">   gesonde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se Woordsoek</dc:title>
  <dcterms:created xsi:type="dcterms:W3CDTF">2021-10-11T05:09:54Z</dcterms:created>
  <dcterms:modified xsi:type="dcterms:W3CDTF">2021-10-11T05:09:54Z</dcterms:modified>
</cp:coreProperties>
</file>