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Danielle Dad Mom Ryan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family    </w:t>
      </w:r>
      <w:r>
        <w:t xml:space="preserve">   aaeon    </w:t>
      </w:r>
      <w:r>
        <w:t xml:space="preserve">   lisa    </w:t>
      </w:r>
      <w:r>
        <w:t xml:space="preserve">   aaron jr    </w:t>
      </w:r>
      <w:r>
        <w:t xml:space="preserve">   jess    </w:t>
      </w:r>
      <w:r>
        <w:t xml:space="preserve">   elisa    </w:t>
      </w:r>
      <w:r>
        <w:t xml:space="preserve">   courtney    </w:t>
      </w:r>
      <w:r>
        <w:t xml:space="preserve">   nicholas    </w:t>
      </w:r>
      <w:r>
        <w:t xml:space="preserve">   noah    </w:t>
      </w:r>
      <w:r>
        <w:t xml:space="preserve">   maria    </w:t>
      </w:r>
      <w:r>
        <w:t xml:space="preserve">   daddy    </w:t>
      </w:r>
      <w:r>
        <w:t xml:space="preserve">   mommy    </w:t>
      </w:r>
      <w:r>
        <w:t xml:space="preserve">   danielle    </w:t>
      </w:r>
      <w:r>
        <w:t xml:space="preserve">   ryan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Danielle Dad Mom Ryan</dc:title>
  <dcterms:created xsi:type="dcterms:W3CDTF">2021-10-11T05:09:05Z</dcterms:created>
  <dcterms:modified xsi:type="dcterms:W3CDTF">2021-10-11T05:09:05Z</dcterms:modified>
</cp:coreProperties>
</file>