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Daniel's Courage in Captivity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Daniel prayed _________times per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other supervisors find Daniel guilty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supervisors find to complain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law did King Darius make?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king want Daniel to supervise?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Daniel was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happened to those who didn't obey?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Daniel pray to God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Daniel showed that he could do what better than the other supervisors?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Daniel __________God everyday.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Daniel's Courage in Captivity </dc:title>
  <dcterms:created xsi:type="dcterms:W3CDTF">2021-10-11T05:09:54Z</dcterms:created>
  <dcterms:modified xsi:type="dcterms:W3CDTF">2021-10-11T05:09:54Z</dcterms:modified>
</cp:coreProperties>
</file>