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period devoted to a particular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thing done, and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describes imaginary events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 into which something is or may be divided or from which it is 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action of moving or being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aviod danger or 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degree that is hot or cold, wet or dry, calm or stormy, clear or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notice taken by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united by a common descent, history, culture, or language, inhabiting a particular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regular stopping place on a public transportation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hollow place ina solid body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sentence worded or expressed so as to elicit infromation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 of a whole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being able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 to something briefly without going in to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second person singular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 spent away from home or in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things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expressing a doubt or choice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Daniel's Crossword Puzzle</dc:title>
  <dcterms:created xsi:type="dcterms:W3CDTF">2021-10-11T05:09:00Z</dcterms:created>
  <dcterms:modified xsi:type="dcterms:W3CDTF">2021-10-11T05:09:00Z</dcterms:modified>
</cp:coreProperties>
</file>