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Danie's First Holy Communion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special place in church where Holy Eucharist is kept.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Jesus' foster father on earth, the husband of Jesus'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man who has received the sacrament of the Holy Orders and can say the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say this mystery on a Thrusday.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who we receive during the Eucharis.t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say a pray called the___ Mary.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girls wear this colour dress for the First Holy Communion.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believe people who go Heaven become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Lord's Prayer.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feast is celebrated 12 days after Christmas on 6th January.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the sacrament where you say the Act of Contrition.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Glory be to the ______ and to the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and His family are called the Holy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seven of these and Eucharist is one of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sign of reverence we do when we walk in front of the tabernacle.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not ___ one hour before receiving communion.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had twelve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name of the Father, the Son and the Holy_____. Amen.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Recite the _____ daily.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_____ Communion.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Danie's First Holy Communion</dc:title>
  <dcterms:created xsi:type="dcterms:W3CDTF">2021-10-11T05:09:09Z</dcterms:created>
  <dcterms:modified xsi:type="dcterms:W3CDTF">2021-10-11T05:09:09Z</dcterms:modified>
</cp:coreProperties>
</file>