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Danimarca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Capolavore di Hans Christian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capitale della Danimarca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 primo nome dello scrittore famoso Danese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Danimarca è un Paese?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pianura dello: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Danimarca è una Monarchia: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 clima Danese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Settore Più sviluppato Danese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Nome dealla città universitaria Danese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Popolazione della Danimarca attuale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Numero delle isole della Danimarca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Danimarca</dc:title>
  <dcterms:created xsi:type="dcterms:W3CDTF">2021-10-11T05:10:53Z</dcterms:created>
  <dcterms:modified xsi:type="dcterms:W3CDTF">2021-10-11T05:10:53Z</dcterms:modified>
</cp:coreProperties>
</file>