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Danish 50th Anniversary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Denmark    </w:t>
      </w:r>
      <w:r>
        <w:t xml:space="preserve">   United States     </w:t>
      </w:r>
      <w:r>
        <w:t xml:space="preserve">   Florida    </w:t>
      </w:r>
      <w:r>
        <w:t xml:space="preserve">   Cape Coral    </w:t>
      </w:r>
      <w:r>
        <w:t xml:space="preserve">   Lauren    </w:t>
      </w:r>
      <w:r>
        <w:t xml:space="preserve">   Kim    </w:t>
      </w:r>
      <w:r>
        <w:t xml:space="preserve">   Jon    </w:t>
      </w:r>
      <w:r>
        <w:t xml:space="preserve">   Lori    </w:t>
      </w:r>
      <w:r>
        <w:t xml:space="preserve">   Phil    </w:t>
      </w:r>
      <w:r>
        <w:t xml:space="preserve">   Ollie    </w:t>
      </w:r>
      <w:r>
        <w:t xml:space="preserve">   Ron    </w:t>
      </w:r>
      <w:r>
        <w:t xml:space="preserve">   Eva    </w:t>
      </w:r>
      <w:r>
        <w:t xml:space="preserve">   Pete    </w:t>
      </w:r>
      <w:r>
        <w:t xml:space="preserve">   Anna    </w:t>
      </w:r>
      <w:r>
        <w:t xml:space="preserve">   Alberte    </w:t>
      </w:r>
      <w:r>
        <w:t xml:space="preserve">   Freija    </w:t>
      </w:r>
      <w:r>
        <w:t xml:space="preserve">   Victor    </w:t>
      </w:r>
      <w:r>
        <w:t xml:space="preserve">   Mathilde    </w:t>
      </w:r>
      <w:r>
        <w:t xml:space="preserve">   Simone    </w:t>
      </w:r>
      <w:r>
        <w:t xml:space="preserve">   Caroline    </w:t>
      </w:r>
      <w:r>
        <w:t xml:space="preserve">   Christina    </w:t>
      </w:r>
      <w:r>
        <w:t xml:space="preserve">   Peter    </w:t>
      </w:r>
      <w:r>
        <w:t xml:space="preserve">   Dorthe     </w:t>
      </w:r>
      <w:r>
        <w:t xml:space="preserve">   Heidi    </w:t>
      </w:r>
      <w:r>
        <w:t xml:space="preserve">   Claus    </w:t>
      </w:r>
      <w:r>
        <w:t xml:space="preserve">   Charlotte    </w:t>
      </w:r>
      <w:r>
        <w:t xml:space="preserve">   Grethe    </w:t>
      </w:r>
      <w:r>
        <w:t xml:space="preserve">   Bjorn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50th Anniversary Celebration</dc:title>
  <dcterms:created xsi:type="dcterms:W3CDTF">2021-10-11T05:09:07Z</dcterms:created>
  <dcterms:modified xsi:type="dcterms:W3CDTF">2021-10-11T05:09:07Z</dcterms:modified>
</cp:coreProperties>
</file>