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Dans ma salle de classe/ dans mon sac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white board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window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teacher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exercise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pencil case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desk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mobile phone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pupils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calculator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rubber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felt-tip 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ruler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 ma salle de classe/ dans mon sac</dc:title>
  <dcterms:created xsi:type="dcterms:W3CDTF">2021-10-11T05:11:02Z</dcterms:created>
  <dcterms:modified xsi:type="dcterms:W3CDTF">2021-10-11T05:11:02Z</dcterms:modified>
</cp:coreProperties>
</file>