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Dans ma ville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isn't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cinema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swimming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leisure centre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shopping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ice 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stadium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ma ville</dc:title>
  <dcterms:created xsi:type="dcterms:W3CDTF">2021-10-11T05:11:00Z</dcterms:created>
  <dcterms:modified xsi:type="dcterms:W3CDTF">2021-10-11T05:11:00Z</dcterms:modified>
</cp:coreProperties>
</file>