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Dans mon cartable: In my school bag...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 cahier    </w:t>
      </w:r>
      <w:r>
        <w:t xml:space="preserve">   un livre]    </w:t>
      </w:r>
      <w:r>
        <w:t xml:space="preserve">   un taille crayon    </w:t>
      </w:r>
      <w:r>
        <w:t xml:space="preserve">   un sac    </w:t>
      </w:r>
      <w:r>
        <w:t xml:space="preserve">   une gomme    </w:t>
      </w:r>
      <w:r>
        <w:t xml:space="preserve">   une calculatrice    </w:t>
      </w:r>
      <w:r>
        <w:t xml:space="preserve">   un stylo    </w:t>
      </w:r>
      <w:r>
        <w:t xml:space="preserve">   un dictionnaire    </w:t>
      </w:r>
      <w:r>
        <w:t xml:space="preserve">   une trousse    </w:t>
      </w:r>
      <w:r>
        <w:t xml:space="preserve">   un baton de colle    </w:t>
      </w:r>
      <w:r>
        <w:t xml:space="preserve">   un cartable    </w:t>
      </w:r>
      <w:r>
        <w:t xml:space="preserve">   des ciseaux    </w:t>
      </w:r>
      <w:r>
        <w:t xml:space="preserve">   un crayon    </w:t>
      </w:r>
      <w:r>
        <w:t xml:space="preserve">   une regle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mon cartable: In my school bag...</dc:title>
  <dcterms:created xsi:type="dcterms:W3CDTF">2021-10-11T05:10:48Z</dcterms:created>
  <dcterms:modified xsi:type="dcterms:W3CDTF">2021-10-11T05:10:48Z</dcterms:modified>
</cp:coreProperties>
</file>