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Beatrice    </w:t>
      </w:r>
      <w:r>
        <w:t xml:space="preserve">   Charon    </w:t>
      </w:r>
      <w:r>
        <w:t xml:space="preserve">   Dante    </w:t>
      </w:r>
      <w:r>
        <w:t xml:space="preserve">   Fraud    </w:t>
      </w:r>
      <w:r>
        <w:t xml:space="preserve">   Gluttony    </w:t>
      </w:r>
      <w:r>
        <w:t xml:space="preserve">   Greed    </w:t>
      </w:r>
      <w:r>
        <w:t xml:space="preserve">   Heaven    </w:t>
      </w:r>
      <w:r>
        <w:t xml:space="preserve">   Hell    </w:t>
      </w:r>
      <w:r>
        <w:t xml:space="preserve">   Heresy    </w:t>
      </w:r>
      <w:r>
        <w:t xml:space="preserve">   Inferno    </w:t>
      </w:r>
      <w:r>
        <w:t xml:space="preserve">   Journey    </w:t>
      </w:r>
      <w:r>
        <w:t xml:space="preserve">   Limbo    </w:t>
      </w:r>
      <w:r>
        <w:t xml:space="preserve">   Lucifer    </w:t>
      </w:r>
      <w:r>
        <w:t xml:space="preserve">   Lust    </w:t>
      </w:r>
      <w:r>
        <w:t xml:space="preserve">   Minos    </w:t>
      </w:r>
      <w:r>
        <w:t xml:space="preserve">   Paradiso    </w:t>
      </w:r>
      <w:r>
        <w:t xml:space="preserve">   Poet    </w:t>
      </w:r>
      <w:r>
        <w:t xml:space="preserve">   Purgatory    </w:t>
      </w:r>
      <w:r>
        <w:t xml:space="preserve">   Sin    </w:t>
      </w:r>
      <w:r>
        <w:t xml:space="preserve">   Terza Rima    </w:t>
      </w:r>
      <w:r>
        <w:t xml:space="preserve">   Treachery    </w:t>
      </w:r>
      <w:r>
        <w:t xml:space="preserve">   Violence    </w:t>
      </w:r>
      <w:r>
        <w:t xml:space="preserve">   Virgil    </w:t>
      </w:r>
      <w:r>
        <w:t xml:space="preserve">   Wrath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</dc:title>
  <dcterms:created xsi:type="dcterms:W3CDTF">2021-10-11T05:09:46Z</dcterms:created>
  <dcterms:modified xsi:type="dcterms:W3CDTF">2021-10-11T05:09:46Z</dcterms:modified>
</cp:coreProperties>
</file>