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Dante Alighieri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Chi era il traghettatore infernale?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Dove si trova la candida rosa?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Che cosa simboleggia la selva oscura?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Chi era l'amore platonico di Dante?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Quante teste aveva Lucifero?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Chi incontra Dante alle bolge dei fraudolenti?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Chi decise di aggiungere l'aggettivo Divina al titolo "La Commedia"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Nel mezzo del cammin di nostra vita mi ritrovai per una....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Chi accompagnò Dante nell'Inferno e nel Purgatorio?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Il Paradiso è il regno di che cosa?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Quanti cerchi ha l'inferno?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Chi era L'amante di Francesca?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Dove andavano i golosi?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Dopo il nono cerchio del Paradiso cosa si apre?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Che animale rappresentava la superbia?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Chi si trova nella parte più profonda dell'Inferno?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basa a quale legge sono puniti i morti?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Come si chiamava il fiume che delimitava l'Inferno?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Dante Alighieri</dc:title>
  <dcterms:created xsi:type="dcterms:W3CDTF">2021-10-11T05:11:14Z</dcterms:created>
  <dcterms:modified xsi:type="dcterms:W3CDTF">2021-10-11T05:11:14Z</dcterms:modified>
</cp:coreProperties>
</file>