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Dante’s Cafe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Sends Virgil, on God’s behalf, to lead Dante away from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book starts with Dante wandering here, represents 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angry and sullen are kept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judge of the dead, the amount of times he wraps his tail around his waist is the circle of Hell the spirit goes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boatman who takes Dante and Virgil over the river Acheron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Gluttons lie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Final circle of Hell, reserved for traitors to lords or benefactors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who were virtuous but did not have the revelation of Christ, or did not pray to God as they should are stuck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poet who leads Dante through Hell; is Dante’s idol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Dis, The center of Hell, must constantly flap his wings to keep the center of Hell frozen. Is ironically frozen and trapped there himself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Represents greed; Dante is most afraid of this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Represents Hope. used throughout Hell to symbolize there is no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Heretics are kept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Lustful reside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violent (against their neighbors, themselves, or God) are kept 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Dante’s Cafe Crossword Puzzle</dc:title>
  <dcterms:created xsi:type="dcterms:W3CDTF">2021-10-11T05:10:13Z</dcterms:created>
  <dcterms:modified xsi:type="dcterms:W3CDTF">2021-10-11T05:10:13Z</dcterms:modified>
</cp:coreProperties>
</file>