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Dante's Inferno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COUNSELORS    </w:t>
      </w:r>
      <w:r>
        <w:t xml:space="preserve">   FRAUD    </w:t>
      </w:r>
      <w:r>
        <w:t xml:space="preserve">   MALEBOLGE    </w:t>
      </w:r>
      <w:r>
        <w:t xml:space="preserve">   MALABRANCHE    </w:t>
      </w:r>
      <w:r>
        <w:t xml:space="preserve">   FALSIFIERS    </w:t>
      </w:r>
      <w:r>
        <w:t xml:space="preserve">   SCANDAL    </w:t>
      </w:r>
      <w:r>
        <w:t xml:space="preserve">   THIEVES    </w:t>
      </w:r>
      <w:r>
        <w:t xml:space="preserve">   HYPOCRITES    </w:t>
      </w:r>
      <w:r>
        <w:t xml:space="preserve">   BARRATERS    </w:t>
      </w:r>
      <w:r>
        <w:t xml:space="preserve">   SORCERY    </w:t>
      </w:r>
      <w:r>
        <w:t xml:space="preserve">   SIMONARY    </w:t>
      </w:r>
      <w:r>
        <w:t xml:space="preserve">   FLATTERERS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Dante's Inferno</dc:title>
  <dcterms:created xsi:type="dcterms:W3CDTF">2021-10-11T05:09:39Z</dcterms:created>
  <dcterms:modified xsi:type="dcterms:W3CDTF">2021-10-11T05:09:39Z</dcterms:modified>
</cp:coreProperties>
</file>