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Dante's Inferno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souls of the non-baptized are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dante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first guardian at the second barrier?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most dominant sense Dante uses to describe his surroundings?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old was Dante when he wrote the Divine Comedy?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woman Dante meets in the second circle because of her lust?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people live in the third circle?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Dante’s guide?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Canticas is the Divine Comedy made up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Dante meet in the second circle that decides where each soul gets sent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Dante recognize as “the Master of all those who know”?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Dante relates and looks up to Virgil so much because he was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Dante’s first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animal encountered in Canto One is a symbol for anger?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circles of Hell are in the Inferno?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Dante's Inferno</dc:title>
  <dcterms:created xsi:type="dcterms:W3CDTF">2021-10-11T05:10:17Z</dcterms:created>
  <dcterms:modified xsi:type="dcterms:W3CDTF">2021-10-11T05:10:17Z</dcterms:modified>
</cp:coreProperties>
</file>