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Danyelle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Homemade Burgers    </w:t>
      </w:r>
      <w:r>
        <w:t xml:space="preserve">   Dependable    </w:t>
      </w:r>
      <w:r>
        <w:t xml:space="preserve">   Licensure Specialist    </w:t>
      </w:r>
      <w:r>
        <w:t xml:space="preserve">   Music    </w:t>
      </w:r>
      <w:r>
        <w:t xml:space="preserve">   Steak    </w:t>
      </w:r>
      <w:r>
        <w:t xml:space="preserve">   Crab Legs    </w:t>
      </w:r>
      <w:r>
        <w:t xml:space="preserve">   Terry    </w:t>
      </w:r>
      <w:r>
        <w:t xml:space="preserve">   Issac    </w:t>
      </w:r>
      <w:r>
        <w:t xml:space="preserve">   Vivian    </w:t>
      </w:r>
      <w:r>
        <w:t xml:space="preserve">   Family    </w:t>
      </w:r>
      <w:r>
        <w:t xml:space="preserve">   Couponing    </w:t>
      </w:r>
      <w:r>
        <w:t xml:space="preserve">   Traveling    </w:t>
      </w:r>
      <w:r>
        <w:t xml:space="preserve">   Three    </w:t>
      </w:r>
      <w:r>
        <w:t xml:space="preserve">   Fifth    </w:t>
      </w:r>
      <w:r>
        <w:t xml:space="preserve">   Orange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Danyelle</dc:title>
  <dcterms:created xsi:type="dcterms:W3CDTF">2021-10-11T05:11:23Z</dcterms:created>
  <dcterms:modified xsi:type="dcterms:W3CDTF">2021-10-11T05:11:23Z</dcterms:modified>
</cp:coreProperties>
</file>