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Darceys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Alien    </w:t>
      </w:r>
      <w:r>
        <w:t xml:space="preserve">   Aroma beads    </w:t>
      </w:r>
      <w:r>
        <w:t xml:space="preserve">   Body lotion    </w:t>
      </w:r>
      <w:r>
        <w:t xml:space="preserve">   Burner    </w:t>
      </w:r>
      <w:r>
        <w:t xml:space="preserve">   Car diffuser    </w:t>
      </w:r>
      <w:r>
        <w:t xml:space="preserve">   DPD delivery    </w:t>
      </w:r>
      <w:r>
        <w:t xml:space="preserve">   Favourites    </w:t>
      </w:r>
      <w:r>
        <w:t xml:space="preserve">   Large candle    </w:t>
      </w:r>
      <w:r>
        <w:t xml:space="preserve">   Luxury range    </w:t>
      </w:r>
      <w:r>
        <w:t xml:space="preserve">   Monkey Farts    </w:t>
      </w:r>
      <w:r>
        <w:t xml:space="preserve">   Moonlight pomegranate    </w:t>
      </w:r>
      <w:r>
        <w:t xml:space="preserve">   Mr darcey    </w:t>
      </w:r>
      <w:r>
        <w:t xml:space="preserve">   Pink Gin    </w:t>
      </w:r>
      <w:r>
        <w:t xml:space="preserve">   Reed diffuser    </w:t>
      </w:r>
      <w:r>
        <w:t xml:space="preserve">   Rollerball perfume    </w:t>
      </w:r>
      <w:r>
        <w:t xml:space="preserve">   Scents    </w:t>
      </w:r>
      <w:r>
        <w:t xml:space="preserve">   Scotland    </w:t>
      </w:r>
      <w:r>
        <w:t xml:space="preserve">   Soy wax    </w:t>
      </w:r>
      <w:r>
        <w:t xml:space="preserve">   Sweet shop    </w:t>
      </w:r>
      <w:r>
        <w:t xml:space="preserve">   Wax melts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Darceys Word Search</dc:title>
  <dcterms:created xsi:type="dcterms:W3CDTF">2021-10-11T05:11:00Z</dcterms:created>
  <dcterms:modified xsi:type="dcterms:W3CDTF">2021-10-11T05:11:00Z</dcterms:modified>
</cp:coreProperties>
</file>