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Dario's Word Study -Wk of Oct 28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bomb    </w:t>
      </w:r>
      <w:r>
        <w:t xml:space="preserve">   bombard    </w:t>
      </w:r>
      <w:r>
        <w:t xml:space="preserve">   column    </w:t>
      </w:r>
      <w:r>
        <w:t xml:space="preserve">   columnist    </w:t>
      </w:r>
      <w:r>
        <w:t xml:space="preserve">   crumb    </w:t>
      </w:r>
      <w:r>
        <w:t xml:space="preserve">   crumble    </w:t>
      </w:r>
      <w:r>
        <w:t xml:space="preserve">   design    </w:t>
      </w:r>
      <w:r>
        <w:t xml:space="preserve">   designate    </w:t>
      </w:r>
      <w:r>
        <w:t xml:space="preserve">   haste    </w:t>
      </w:r>
      <w:r>
        <w:t xml:space="preserve">   hasten    </w:t>
      </w:r>
      <w:r>
        <w:t xml:space="preserve">   limb    </w:t>
      </w:r>
      <w:r>
        <w:t xml:space="preserve">   limber    </w:t>
      </w:r>
      <w:r>
        <w:t xml:space="preserve">   moist    </w:t>
      </w:r>
      <w:r>
        <w:t xml:space="preserve">   moisten    </w:t>
      </w:r>
      <w:r>
        <w:t xml:space="preserve">   muscle    </w:t>
      </w:r>
      <w:r>
        <w:t xml:space="preserve">   muscular    </w:t>
      </w:r>
      <w:r>
        <w:t xml:space="preserve">   resign    </w:t>
      </w:r>
      <w:r>
        <w:t xml:space="preserve">   resignation    </w:t>
      </w:r>
      <w:r>
        <w:t xml:space="preserve">   soft    </w:t>
      </w:r>
      <w:r>
        <w:t xml:space="preserve">   soften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Dario's Word Study -Wk of Oct 28</dc:title>
  <dcterms:created xsi:type="dcterms:W3CDTF">2021-10-11T05:11:28Z</dcterms:created>
  <dcterms:modified xsi:type="dcterms:W3CDTF">2021-10-11T05:11:28Z</dcterms:modified>
</cp:coreProperties>
</file>