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Dark Ages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Disease that ravaged the Byzantine Empire and most of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Document that declared religious tolerance for Christianity in the Roman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political system of local government based on the granting of land in return for loyalty, military assistance, and other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Invaders from Scandinavia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People who did not follow or adhere to religious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Word that means non-religious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Capital of the Eastern Roman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religious men who lived apart from society in isolated communities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estate or domain of a feudal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Government rule where one person has all the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led by the Pope; this institution was the stable force that unified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defeated the Muslim Moors at Tours in 732 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made a deal with Byzantine emperor to retake the Holy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Method used by the church to force governments to abide by their wishes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served and fought for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Former Greek city that was the location of Constantinople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"Great Charter" ...outlines basic rules and rights of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fought Christians for the Holy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barred (or kicked out)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Splitting of the church into the Eastern Orthodox Church and the Roman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Relating or belonging to the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abbreviation for anno domini; which means in the year of our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Germanic king to convert to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City where three major religions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rite or ritual performed in the church that allows for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body of laws developed by the medieval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holy war; military expeditions undertaken by European Christians in the 11th, 12th, and 13th centuries to recover the Holy Land from the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First Roman emperor to convert to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Date of the Fall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Greatest king of the middle ages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 Ages Crossword Puzzle</dc:title>
  <dcterms:created xsi:type="dcterms:W3CDTF">2021-10-11T05:10:26Z</dcterms:created>
  <dcterms:modified xsi:type="dcterms:W3CDTF">2021-10-11T05:10:26Z</dcterms:modified>
</cp:coreProperties>
</file>