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Darnell Spanish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Treinta Y Uno    </w:t>
      </w:r>
      <w:r>
        <w:t xml:space="preserve">   Treinta    </w:t>
      </w:r>
      <w:r>
        <w:t xml:space="preserve">   Veintinueve    </w:t>
      </w:r>
      <w:r>
        <w:t xml:space="preserve">   Veintiocho    </w:t>
      </w:r>
      <w:r>
        <w:t xml:space="preserve">   Veintisiete    </w:t>
      </w:r>
      <w:r>
        <w:t xml:space="preserve">   Veintiseis    </w:t>
      </w:r>
      <w:r>
        <w:t xml:space="preserve">   Veinticinco    </w:t>
      </w:r>
      <w:r>
        <w:t xml:space="preserve">   Veinticuatro    </w:t>
      </w:r>
      <w:r>
        <w:t xml:space="preserve">   Veintidos    </w:t>
      </w:r>
      <w:r>
        <w:t xml:space="preserve">   Veintiuno    </w:t>
      </w:r>
      <w:r>
        <w:t xml:space="preserve">   Viente    </w:t>
      </w:r>
      <w:r>
        <w:t xml:space="preserve">   Diecinueve    </w:t>
      </w:r>
      <w:r>
        <w:t xml:space="preserve">   Dieciocho    </w:t>
      </w:r>
      <w:r>
        <w:t xml:space="preserve">   Diecisiete    </w:t>
      </w:r>
      <w:r>
        <w:t xml:space="preserve">   Dieciseis    </w:t>
      </w:r>
      <w:r>
        <w:t xml:space="preserve">   Qunice    </w:t>
      </w:r>
      <w:r>
        <w:t xml:space="preserve">   Catorce    </w:t>
      </w:r>
      <w:r>
        <w:t xml:space="preserve">   Trece    </w:t>
      </w:r>
      <w:r>
        <w:t xml:space="preserve">   Doce    </w:t>
      </w:r>
      <w:r>
        <w:t xml:space="preserve">   Once    </w:t>
      </w:r>
      <w:r>
        <w:t xml:space="preserve">   Diez    </w:t>
      </w:r>
      <w:r>
        <w:t xml:space="preserve">   Nueve    </w:t>
      </w:r>
      <w:r>
        <w:t xml:space="preserve">   Ocho    </w:t>
      </w:r>
      <w:r>
        <w:t xml:space="preserve">   Siete    </w:t>
      </w:r>
      <w:r>
        <w:t xml:space="preserve">   Seis    </w:t>
      </w:r>
      <w:r>
        <w:t xml:space="preserve">   Cinco    </w:t>
      </w:r>
      <w:r>
        <w:t xml:space="preserve">   Cuatro    </w:t>
      </w:r>
      <w:r>
        <w:t xml:space="preserve">   Tres    </w:t>
      </w:r>
      <w:r>
        <w:t xml:space="preserve">   Dos    </w:t>
      </w:r>
      <w:r>
        <w:t xml:space="preserve">   Uno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Darnell Spanish Numbers</dc:title>
  <dcterms:created xsi:type="dcterms:W3CDTF">2021-10-11T05:11:18Z</dcterms:created>
  <dcterms:modified xsi:type="dcterms:W3CDTF">2021-10-11T05:11:18Z</dcterms:modified>
</cp:coreProperties>
</file>