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Darren Weir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horse won the 2017 Donald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Darren's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won the 2017 Burrumbeet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horse won the Grand National Hurdle at Sandown?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is Darren's new farm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True or False, Darren Weir moved his training to Ballarat in 2001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Winner of Thoroughbred Excellence Award at the annual Godolphin Stud and Stable Staff Awards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Warrnambool Cups has Darren Weir won consecutively?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was Darren Weir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Darren's new farm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horse won four Group 1 races over two preparations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horse after winning his Maiden at Mildura in 2017, then proceeded to throw his rider off?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horse has had the most wins for the stable?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2017 Emirates Stakes Winner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biggest career win for Darren Weir and his stables?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Foreman at the Ballarat Stables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Darren's oldest daughters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"Key Staff" followed Darren from Stawell to Ballarat?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Group 1's did the stable win in the 2015/2016 season?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Darren Weir Crossword</dc:title>
  <dcterms:created xsi:type="dcterms:W3CDTF">2021-10-11T05:11:35Z</dcterms:created>
  <dcterms:modified xsi:type="dcterms:W3CDTF">2021-10-11T05:11:35Z</dcterms:modified>
</cp:coreProperties>
</file>