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Darth Paper Strikes Back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Amy    </w:t>
      </w:r>
      <w:r>
        <w:t xml:space="preserve">   Darth Paper    </w:t>
      </w:r>
      <w:r>
        <w:t xml:space="preserve">   Death Star    </w:t>
      </w:r>
      <w:r>
        <w:t xml:space="preserve">   Dwight    </w:t>
      </w:r>
      <w:r>
        <w:t xml:space="preserve">   Harvey    </w:t>
      </w:r>
      <w:r>
        <w:t xml:space="preserve">   Kellan    </w:t>
      </w:r>
      <w:r>
        <w:t xml:space="preserve">   Mike    </w:t>
      </w:r>
      <w:r>
        <w:t xml:space="preserve">   Origami Yoda    </w:t>
      </w:r>
      <w:r>
        <w:t xml:space="preserve">   Principal Rabbski    </w:t>
      </w:r>
      <w:r>
        <w:t xml:space="preserve">   Rhondella    </w:t>
      </w:r>
      <w:r>
        <w:t xml:space="preserve">   Sara    </w:t>
      </w:r>
      <w:r>
        <w:t xml:space="preserve">   Tommy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Darth Paper Strikes Back</dc:title>
  <dcterms:created xsi:type="dcterms:W3CDTF">2021-10-11T05:10:32Z</dcterms:created>
  <dcterms:modified xsi:type="dcterms:W3CDTF">2021-10-11T05:10:32Z</dcterms:modified>
</cp:coreProperties>
</file>