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Dartmouth Manor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Julia    </w:t>
      </w:r>
      <w:r>
        <w:t xml:space="preserve">   Timothy    </w:t>
      </w:r>
      <w:r>
        <w:t xml:space="preserve">   Kathy    </w:t>
      </w:r>
      <w:r>
        <w:t xml:space="preserve">   Thy    </w:t>
      </w:r>
      <w:r>
        <w:t xml:space="preserve">   Sharon    </w:t>
      </w:r>
      <w:r>
        <w:t xml:space="preserve">   Karen    </w:t>
      </w:r>
      <w:r>
        <w:t xml:space="preserve">   Ellen    </w:t>
      </w:r>
      <w:r>
        <w:t xml:space="preserve">   Arlene    </w:t>
      </w:r>
      <w:r>
        <w:t xml:space="preserve">   Kelly    </w:t>
      </w:r>
      <w:r>
        <w:t xml:space="preserve">   Jose    </w:t>
      </w:r>
      <w:r>
        <w:t xml:space="preserve">   Janet    </w:t>
      </w:r>
      <w:r>
        <w:t xml:space="preserve">   Paul    </w:t>
      </w:r>
      <w:r>
        <w:t xml:space="preserve">   Herminia    </w:t>
      </w:r>
      <w:r>
        <w:t xml:space="preserve">   Stephen    </w:t>
      </w:r>
      <w:r>
        <w:t xml:space="preserve">   Colleen    </w:t>
      </w:r>
      <w:r>
        <w:t xml:space="preserve">   Peter    </w:t>
      </w:r>
      <w:r>
        <w:t xml:space="preserve">   Donna    </w:t>
      </w:r>
      <w:r>
        <w:t xml:space="preserve">   Buttons    </w:t>
      </w:r>
      <w:r>
        <w:t xml:space="preserve">   Joann    </w:t>
      </w:r>
      <w:r>
        <w:t xml:space="preserve">   Barbara    </w:t>
      </w:r>
      <w:r>
        <w:t xml:space="preserve">   John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Dartmouth Manor</dc:title>
  <dcterms:created xsi:type="dcterms:W3CDTF">2021-10-11T05:10:55Z</dcterms:created>
  <dcterms:modified xsi:type="dcterms:W3CDTF">2021-10-11T05:10:55Z</dcterms:modified>
</cp:coreProperties>
</file>