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three in a bed    </w:t>
      </w:r>
      <w:r>
        <w:t xml:space="preserve">   eight mark    </w:t>
      </w:r>
      <w:r>
        <w:t xml:space="preserve">   svda    </w:t>
      </w:r>
      <w:r>
        <w:t xml:space="preserve">   thunder mountain open    </w:t>
      </w:r>
      <w:r>
        <w:t xml:space="preserve">   state team    </w:t>
      </w:r>
      <w:r>
        <w:t xml:space="preserve">   shanghai    </w:t>
      </w:r>
      <w:r>
        <w:t xml:space="preserve">   chicago style    </w:t>
      </w:r>
      <w:r>
        <w:t xml:space="preserve">   team game    </w:t>
      </w:r>
      <w:r>
        <w:t xml:space="preserve">   chips    </w:t>
      </w:r>
      <w:r>
        <w:t xml:space="preserve">   bounce out    </w:t>
      </w:r>
      <w:r>
        <w:t xml:space="preserve">   tip    </w:t>
      </w:r>
      <w:r>
        <w:t xml:space="preserve">   flight    </w:t>
      </w:r>
      <w:r>
        <w:t xml:space="preserve">   shaft    </w:t>
      </w:r>
      <w:r>
        <w:t xml:space="preserve">   barrel    </w:t>
      </w:r>
      <w:r>
        <w:t xml:space="preserve">   robinhood    </w:t>
      </w:r>
      <w:r>
        <w:t xml:space="preserve">   point monger    </w:t>
      </w:r>
      <w:r>
        <w:t xml:space="preserve">   triple    </w:t>
      </w:r>
      <w:r>
        <w:t xml:space="preserve">   double    </w:t>
      </w:r>
      <w:r>
        <w:t xml:space="preserve">   single    </w:t>
      </w:r>
      <w:r>
        <w:t xml:space="preserve">   ton forty    </w:t>
      </w:r>
      <w:r>
        <w:t xml:space="preserve">   oh shit pin    </w:t>
      </w:r>
      <w:r>
        <w:t xml:space="preserve">   aces    </w:t>
      </w:r>
      <w:r>
        <w:t xml:space="preserve">   triple twenty    </w:t>
      </w:r>
      <w:r>
        <w:t xml:space="preserve">   points    </w:t>
      </w:r>
      <w:r>
        <w:t xml:space="preserve">   blind draw    </w:t>
      </w:r>
      <w:r>
        <w:t xml:space="preserve">   chalker    </w:t>
      </w:r>
      <w:r>
        <w:t xml:space="preserve">   ton seventy-one    </w:t>
      </w:r>
      <w:r>
        <w:t xml:space="preserve">   five mark    </w:t>
      </w:r>
      <w:r>
        <w:t xml:space="preserve">   nine mark    </w:t>
      </w:r>
      <w:r>
        <w:t xml:space="preserve">   hat trick    </w:t>
      </w:r>
      <w:r>
        <w:t xml:space="preserve">   white horse    </w:t>
      </w:r>
      <w:r>
        <w:t xml:space="preserve">   cricket    </w:t>
      </w:r>
      <w:r>
        <w:t xml:space="preserve">   one hundred and eighty    </w:t>
      </w:r>
      <w:r>
        <w:t xml:space="preserve">   ton    </w:t>
      </w:r>
      <w:r>
        <w:t xml:space="preserve">   three-o-one    </w:t>
      </w:r>
      <w:r>
        <w:t xml:space="preserve">   five-o-one    </w:t>
      </w:r>
      <w:r>
        <w:t xml:space="preserve">   double out    </w:t>
      </w:r>
      <w:r>
        <w:t xml:space="preserve">   double in    </w:t>
      </w:r>
      <w:r>
        <w:t xml:space="preserve">   soft tip    </w:t>
      </w:r>
      <w:r>
        <w:t xml:space="preserve">   steel tip    </w:t>
      </w:r>
      <w:r>
        <w:t xml:space="preserve">   dartboard    </w:t>
      </w:r>
      <w:r>
        <w:t xml:space="preserve">   darts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Darts</dc:title>
  <dcterms:created xsi:type="dcterms:W3CDTF">2021-10-11T05:10:38Z</dcterms:created>
  <dcterms:modified xsi:type="dcterms:W3CDTF">2021-10-11T05:10:38Z</dcterms:modified>
</cp:coreProperties>
</file>