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 Essen -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Apfel    </w:t>
      </w:r>
      <w:r>
        <w:t xml:space="preserve">   Banane    </w:t>
      </w:r>
      <w:r>
        <w:t xml:space="preserve">   Brot    </w:t>
      </w:r>
      <w:r>
        <w:t xml:space="preserve">   Fisch    </w:t>
      </w:r>
      <w:r>
        <w:t xml:space="preserve">   Kuchen    </w:t>
      </w:r>
      <w:r>
        <w:t xml:space="preserve">   Käse    </w:t>
      </w:r>
      <w:r>
        <w:t xml:space="preserve">   Lebkuchen    </w:t>
      </w:r>
      <w:r>
        <w:t xml:space="preserve">   Pizza    </w:t>
      </w:r>
      <w:r>
        <w:t xml:space="preserve">   Sauerkraut    </w:t>
      </w:r>
      <w:r>
        <w:t xml:space="preserve">   Schinken    </w:t>
      </w:r>
      <w:r>
        <w:t xml:space="preserve">   Schokolade    </w:t>
      </w:r>
      <w:r>
        <w:t xml:space="preserve">   Stollen    </w:t>
      </w:r>
      <w:r>
        <w:t xml:space="preserve">   Süßigkeiten    </w:t>
      </w:r>
      <w:r>
        <w:t xml:space="preserve">   Wasser    </w:t>
      </w:r>
      <w:r>
        <w:t xml:space="preserve">   Wurst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Essen - Food</dc:title>
  <dcterms:created xsi:type="dcterms:W3CDTF">2021-10-11T05:10:53Z</dcterms:created>
  <dcterms:modified xsi:type="dcterms:W3CDTF">2021-10-11T05:10:53Z</dcterms:modified>
</cp:coreProperties>
</file>