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Das Geld Liebe Kapitel 1-5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aber    </w:t>
      </w:r>
      <w:r>
        <w:t xml:space="preserve">   ach    </w:t>
      </w:r>
      <w:r>
        <w:t xml:space="preserve">   alles    </w:t>
      </w:r>
      <w:r>
        <w:t xml:space="preserve">   anrufen    </w:t>
      </w:r>
      <w:r>
        <w:t xml:space="preserve">   bei    </w:t>
      </w:r>
      <w:r>
        <w:t xml:space="preserve">   beschreiben    </w:t>
      </w:r>
      <w:r>
        <w:t xml:space="preserve">   besser    </w:t>
      </w:r>
      <w:r>
        <w:t xml:space="preserve">   brauchen    </w:t>
      </w:r>
      <w:r>
        <w:t xml:space="preserve">   da    </w:t>
      </w:r>
      <w:r>
        <w:t xml:space="preserve">   das Brötchen    </w:t>
      </w:r>
      <w:r>
        <w:t xml:space="preserve">   das Flugzeug    </w:t>
      </w:r>
      <w:r>
        <w:t xml:space="preserve">   das Geld    </w:t>
      </w:r>
      <w:r>
        <w:t xml:space="preserve">   Das macht nichts    </w:t>
      </w:r>
      <w:r>
        <w:t xml:space="preserve">   der Austauschschüler    </w:t>
      </w:r>
      <w:r>
        <w:t xml:space="preserve">   der Brief    </w:t>
      </w:r>
      <w:r>
        <w:t xml:space="preserve">   der Flughafen    </w:t>
      </w:r>
      <w:r>
        <w:t xml:space="preserve">   der Geldautomat    </w:t>
      </w:r>
      <w:r>
        <w:t xml:space="preserve">   der Schrank    </w:t>
      </w:r>
      <w:r>
        <w:t xml:space="preserve">   der Senf    </w:t>
      </w:r>
      <w:r>
        <w:t xml:space="preserve">   die Arbeit    </w:t>
      </w:r>
      <w:r>
        <w:t xml:space="preserve">   die Gastfamilie    </w:t>
      </w:r>
      <w:r>
        <w:t xml:space="preserve">   einkaufen    </w:t>
      </w:r>
      <w:r>
        <w:t xml:space="preserve">   einladen    </w:t>
      </w:r>
      <w:r>
        <w:t xml:space="preserve">   Entschuldigung    </w:t>
      </w:r>
      <w:r>
        <w:t xml:space="preserve">   etwas    </w:t>
      </w:r>
      <w:r>
        <w:t xml:space="preserve">   fertig    </w:t>
      </w:r>
      <w:r>
        <w:t xml:space="preserve">   habe...geholt    </w:t>
      </w:r>
      <w:r>
        <w:t xml:space="preserve">   heute    </w:t>
      </w:r>
      <w:r>
        <w:t xml:space="preserve">   holen    </w:t>
      </w:r>
      <w:r>
        <w:t xml:space="preserve">   hübsch    </w:t>
      </w:r>
      <w:r>
        <w:t xml:space="preserve">   ich weiß nicht    </w:t>
      </w:r>
      <w:r>
        <w:t xml:space="preserve">   ist gerannt    </w:t>
      </w:r>
      <w:r>
        <w:t xml:space="preserve">   jetzt    </w:t>
      </w:r>
      <w:r>
        <w:t xml:space="preserve">   keine Ahnung    </w:t>
      </w:r>
      <w:r>
        <w:t xml:space="preserve">   kennelernen    </w:t>
      </w:r>
      <w:r>
        <w:t xml:space="preserve">   los!    </w:t>
      </w:r>
      <w:r>
        <w:t xml:space="preserve">   mach schnell    </w:t>
      </w:r>
      <w:r>
        <w:t xml:space="preserve">   müde    </w:t>
      </w:r>
      <w:r>
        <w:t xml:space="preserve">   na gut    </w:t>
      </w:r>
      <w:r>
        <w:t xml:space="preserve">   nett    </w:t>
      </w:r>
      <w:r>
        <w:t xml:space="preserve">   schnell    </w:t>
      </w:r>
      <w:r>
        <w:t xml:space="preserve">   schön    </w:t>
      </w:r>
      <w:r>
        <w:t xml:space="preserve">   vielleicht    </w:t>
      </w:r>
      <w:r>
        <w:t xml:space="preserve">   Was ist los?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Geld Liebe Kapitel 1-5</dc:title>
  <dcterms:created xsi:type="dcterms:W3CDTF">2021-10-11T05:11:55Z</dcterms:created>
  <dcterms:modified xsi:type="dcterms:W3CDTF">2021-10-11T05:11:55Z</dcterms:modified>
</cp:coreProperties>
</file>