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 Leben der Anderen: Szenen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Das Gedicht von Bertolt Brecht koennte von seiner ___ Liebe zum Staat handeln.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Sein Gesicht ist andernfals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Leider hat sie kein Vertrauen in ihrem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Wiesler befindet sich allein in einem ____ Dachboden.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Das Wetter und die Jahreszeit fuegen dem Film auch eine duestere ____ zu.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Wir sehen wie CMS in der Dusche zusammenbricht und blaue ___ an ihren Armen 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Anton Grubitz sollte mehr an sich selbst ____ um den Erfolg zu haben, den er sich so wuenscht.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 sieht Dreyman auf der Strasse ______ mit Kindern Fussball spielen.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Der Wendepunkt Jerskas ist unvermittelbar nach der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Frau Meineke bewahrt mindestens zwei _______ fuer sich.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 Verhoerraum handelt Wiesler stets ____ und effizient.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Bruno Hempf wirkt am Ende des Filmes ganz klein und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Leben der Anderen: Szenen</dc:title>
  <dcterms:created xsi:type="dcterms:W3CDTF">2021-10-11T05:11:34Z</dcterms:created>
  <dcterms:modified xsi:type="dcterms:W3CDTF">2021-10-11T05:11:34Z</dcterms:modified>
</cp:coreProperties>
</file>