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Das Perfekt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geschlafen    </w:t>
      </w:r>
      <w:r>
        <w:t xml:space="preserve">   gesprochen    </w:t>
      </w:r>
      <w:r>
        <w:t xml:space="preserve">   gegangen    </w:t>
      </w:r>
      <w:r>
        <w:t xml:space="preserve">   gekocht    </w:t>
      </w:r>
      <w:r>
        <w:t xml:space="preserve">   gemacht    </w:t>
      </w:r>
      <w:r>
        <w:t xml:space="preserve">   geredet    </w:t>
      </w:r>
      <w:r>
        <w:t xml:space="preserve">   gesehen    </w:t>
      </w:r>
      <w:r>
        <w:t xml:space="preserve">   gemalt    </w:t>
      </w:r>
      <w:r>
        <w:t xml:space="preserve">   gegessen    </w:t>
      </w:r>
      <w:r>
        <w:t xml:space="preserve">   gelaufen    </w:t>
      </w:r>
      <w:r>
        <w:t xml:space="preserve">   gespielt    </w:t>
      </w:r>
      <w:r>
        <w:t xml:space="preserve">   sein    </w:t>
      </w:r>
      <w:r>
        <w:t xml:space="preserve">   haben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Perfekt</dc:title>
  <dcterms:created xsi:type="dcterms:W3CDTF">2021-10-11T05:12:03Z</dcterms:created>
  <dcterms:modified xsi:type="dcterms:W3CDTF">2021-10-11T05:12:03Z</dcterms:modified>
</cp:coreProperties>
</file>