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Das Wortschatz  Kreuzworträtsel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Mein Haus hat das.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Welche Farbe hat die Sonne?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Ein Schwarzweiß-Tier in der Antarktis.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Welche Farbe hat Blut?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Ich mache das Geräusch mooo.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Es hat Flügel.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Sie können ohne sie nicht sehen.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Ich lebe hier.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Welche Farbe hat Schnee.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Welche Farbe hat Gras.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Ich schwimme darin.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Ein Tier, das Sie behalten.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Welche Farbe hat Kohle?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Bietet Speck.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Welche Farbe hat der Himmel.</w:t>
            </w:r>
          </w:p>
        </w:tc>
      </w:tr>
    </w:tbl>
    <w:p>
      <w:pPr>
        <w:pStyle w:val="WordBankSmall"/>
      </w:pPr>
      <w:r>
        <w:t xml:space="preserve">   AUGE    </w:t>
      </w:r>
      <w:r>
        <w:t xml:space="preserve">   BLAU    </w:t>
      </w:r>
      <w:r>
        <w:t xml:space="preserve">   GELB    </w:t>
      </w:r>
      <w:r>
        <w:t xml:space="preserve">   GRÜN    </w:t>
      </w:r>
      <w:r>
        <w:t xml:space="preserve">   HAUS    </w:t>
      </w:r>
      <w:r>
        <w:t xml:space="preserve">   HAUSTIER    </w:t>
      </w:r>
      <w:r>
        <w:t xml:space="preserve">   KUH    </w:t>
      </w:r>
      <w:r>
        <w:t xml:space="preserve">   PINGUIN    </w:t>
      </w:r>
      <w:r>
        <w:t xml:space="preserve">   ROT    </w:t>
      </w:r>
      <w:r>
        <w:t xml:space="preserve">   SCHWARZ    </w:t>
      </w:r>
      <w:r>
        <w:t xml:space="preserve">   SCHWEIN    </w:t>
      </w:r>
      <w:r>
        <w:t xml:space="preserve">   SCHWIMMBAD    </w:t>
      </w:r>
      <w:r>
        <w:t xml:space="preserve">    Vogel    </w:t>
      </w:r>
      <w:r>
        <w:t xml:space="preserve">   WEISS    </w:t>
      </w:r>
      <w:r>
        <w:t xml:space="preserve">   ZIMMER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Wortschatz  Kreuzworträtsel</dc:title>
  <dcterms:created xsi:type="dcterms:W3CDTF">2021-10-11T05:11:18Z</dcterms:created>
  <dcterms:modified xsi:type="dcterms:W3CDTF">2021-10-11T05:11:18Z</dcterms:modified>
</cp:coreProperties>
</file>