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Das bin ich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Ich mag es nich, wenn es ....(Wetter)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ich bin ziemlich gut darin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wie mich die meisten Leute in einem Wort zusammenfassen würden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Meine Lieblingsfarbe...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Mein Lieblingskleidungsstück ist...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Das war bis jetzt die beste Stadt in der ich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Mein Lieblingstier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ich liebe es in meiner Freizeit zu machen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Diesen Film habe ich bis jetzt am öftesten gesehen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Das mache ich gerne, um mich zu bewegen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ich liebe es, in den Ferien dort hin zu gehen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Meine Lieblinsjahreszeit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Ich liebe es anzuschauen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Meine Lieblings-Disneyprinzessin 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davon werde ich nie genug bekommen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bin ich</dc:title>
  <dcterms:created xsi:type="dcterms:W3CDTF">2021-10-11T05:12:01Z</dcterms:created>
  <dcterms:modified xsi:type="dcterms:W3CDTF">2021-10-11T05:12:01Z</dcterms:modified>
</cp:coreProperties>
</file>