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Días de la Semana, Meses del año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los días del año    </w:t>
      </w:r>
      <w:r>
        <w:t xml:space="preserve">   los días de la semana    </w:t>
      </w:r>
      <w:r>
        <w:t xml:space="preserve">   mayo    </w:t>
      </w: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  <w:r>
        <w:t xml:space="preserve">   domingo    </w:t>
      </w:r>
      <w:r>
        <w:t xml:space="preserve">   sábado    </w:t>
      </w:r>
      <w:r>
        <w:t xml:space="preserve">   viernes    </w:t>
      </w:r>
      <w:r>
        <w:t xml:space="preserve">   jueves    </w:t>
      </w:r>
      <w:r>
        <w:t xml:space="preserve">   miércoles    </w:t>
      </w:r>
      <w:r>
        <w:t xml:space="preserve">   martes    </w:t>
      </w:r>
      <w:r>
        <w:t xml:space="preserve">   lunes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Días de la Semana, Meses del año</dc:title>
  <dcterms:created xsi:type="dcterms:W3CDTF">2021-10-11T05:25:41Z</dcterms:created>
  <dcterms:modified xsi:type="dcterms:W3CDTF">2021-10-11T05:25:41Z</dcterms:modified>
</cp:coreProperties>
</file>