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Días de la Semana y Los Meses del Año</w:t>
      </w:r>
    </w:p>
    <w:p>
      <w:pPr>
        <w:pStyle w:val="Questions"/>
      </w:pPr>
      <w:r>
        <w:t xml:space="preserve">1. REENO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IBDMECIER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MZOAR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UNELS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RSTMEA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DMNOGIO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RFROEBE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MIOVEERBN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CEÉMLIOSR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SLO ADÍS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EEVNISR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VJSUEE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MAYO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SEPEMTBEIR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LIOJU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TSAOGO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BOCUTER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LA CEFAH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ÁDOSAB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RAILB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JINUO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LSO SEESM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Días de la Semana y Los Meses del Año</dc:title>
  <dcterms:created xsi:type="dcterms:W3CDTF">2021-10-11T05:25:07Z</dcterms:created>
  <dcterms:modified xsi:type="dcterms:W3CDTF">2021-10-11T05:25:07Z</dcterms:modified>
</cp:coreProperties>
</file>