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Dashawn Favorites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justin    </w:t>
      </w:r>
      <w:r>
        <w:t xml:space="preserve">   javon    </w:t>
      </w:r>
      <w:r>
        <w:t xml:space="preserve">   keasha    </w:t>
      </w:r>
      <w:r>
        <w:t xml:space="preserve">   reico    </w:t>
      </w:r>
      <w:r>
        <w:t xml:space="preserve">   willie    </w:t>
      </w:r>
      <w:r>
        <w:t xml:space="preserve">   Music    </w:t>
      </w:r>
      <w:r>
        <w:t xml:space="preserve">   deep breathing    </w:t>
      </w:r>
      <w:r>
        <w:t xml:space="preserve">   visualizations    </w:t>
      </w:r>
      <w:r>
        <w:t xml:space="preserve">   process    </w:t>
      </w:r>
      <w:r>
        <w:t xml:space="preserve">   count to ten    </w:t>
      </w:r>
      <w:r>
        <w:t xml:space="preserve">   paige    </w:t>
      </w:r>
      <w:r>
        <w:t xml:space="preserve">   ryleigh    </w:t>
      </w:r>
      <w:r>
        <w:t xml:space="preserve">   aiden    </w:t>
      </w:r>
      <w:r>
        <w:t xml:space="preserve">   jareyn    </w:t>
      </w:r>
      <w:r>
        <w:t xml:space="preserve">   Alyssa    </w:t>
      </w:r>
      <w:r>
        <w:t xml:space="preserve">   sabrina    </w:t>
      </w:r>
      <w:r>
        <w:t xml:space="preserve">   tameika    </w:t>
      </w:r>
      <w:r>
        <w:t xml:space="preserve">   freddye    </w:t>
      </w:r>
      <w:r>
        <w:t xml:space="preserve">   treya    </w:t>
      </w:r>
      <w:r>
        <w:t xml:space="preserve">   beyonce    </w:t>
      </w:r>
      <w:r>
        <w:t xml:space="preserve">   matthew    </w:t>
      </w:r>
      <w:r>
        <w:t xml:space="preserve">   matty    </w:t>
      </w:r>
      <w:r>
        <w:t xml:space="preserve">   dashawn    </w:t>
      </w:r>
      <w:r>
        <w:t xml:space="preserve">   ethan    </w:t>
      </w:r>
      <w:r>
        <w:t xml:space="preserve">   Princess tiana    </w:t>
      </w:r>
      <w:r>
        <w:t xml:space="preserve">   Queen elsa    </w:t>
      </w:r>
      <w:r>
        <w:t xml:space="preserve">   kmichelle    </w:t>
      </w:r>
      <w:r>
        <w:t xml:space="preserve">   iggy     </w:t>
      </w:r>
      <w:r>
        <w:t xml:space="preserve">   nicki minaj    </w:t>
      </w:r>
      <w:r>
        <w:t xml:space="preserve">   Xscape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Dashawn Favorites</dc:title>
  <dcterms:created xsi:type="dcterms:W3CDTF">2021-10-11T05:10:16Z</dcterms:created>
  <dcterms:modified xsi:type="dcterms:W3CDTF">2021-10-11T05:10:16Z</dcterms:modified>
</cp:coreProperties>
</file>