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Handlng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Continuous    </w:t>
      </w:r>
      <w:r>
        <w:t xml:space="preserve">   Discrete    </w:t>
      </w:r>
      <w:r>
        <w:t xml:space="preserve">   Statistics    </w:t>
      </w:r>
      <w:r>
        <w:t xml:space="preserve">   TIme    </w:t>
      </w:r>
      <w:r>
        <w:t xml:space="preserve">   Trend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  <w:r>
        <w:t xml:space="preserve">   Plotting    </w:t>
      </w:r>
      <w:r>
        <w:t xml:space="preserve">   Distributions    </w:t>
      </w:r>
      <w:r>
        <w:t xml:space="preserve">   Representational    </w:t>
      </w:r>
      <w:r>
        <w:t xml:space="preserve">   Relational    </w:t>
      </w:r>
      <w:r>
        <w:t xml:space="preserve">   Relative    </w:t>
      </w:r>
      <w:r>
        <w:t xml:space="preserve">   Comparison    </w:t>
      </w:r>
      <w:r>
        <w:t xml:space="preserve">   Cumulative Frequency    </w:t>
      </w:r>
      <w:r>
        <w:t xml:space="preserve">   Frequency    </w:t>
      </w:r>
      <w:r>
        <w:t xml:space="preserve">   surveys    </w:t>
      </w:r>
      <w:r>
        <w:t xml:space="preserve">   Population    </w:t>
      </w:r>
      <w:r>
        <w:t xml:space="preserve">   Sampling    </w:t>
      </w:r>
      <w:r>
        <w:t xml:space="preserve">   Represent    </w:t>
      </w:r>
      <w:r>
        <w:t xml:space="preserve">   Information    </w:t>
      </w:r>
      <w:r>
        <w:t xml:space="preserve">   Histogram    </w:t>
      </w:r>
      <w:r>
        <w:t xml:space="preserve">   Bar Chart    </w:t>
      </w:r>
      <w:r>
        <w:t xml:space="preserve">   Pie Chart    </w:t>
      </w:r>
      <w:r>
        <w:t xml:space="preserve">   Pictograph    </w:t>
      </w:r>
      <w:r>
        <w:t xml:space="preserve">   Questionnaire    </w:t>
      </w:r>
      <w:r>
        <w:t xml:space="preserve">   Handling    </w:t>
      </w:r>
      <w:r>
        <w:t xml:space="preserve">   Data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Handlng Word Search</dc:title>
  <dcterms:created xsi:type="dcterms:W3CDTF">2021-10-11T05:11:48Z</dcterms:created>
  <dcterms:modified xsi:type="dcterms:W3CDTF">2021-10-11T05:11:48Z</dcterms:modified>
</cp:coreProperties>
</file>