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Data Management Organzization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Acronym for Data Management Organization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 planning purposes, customers are grouped into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example of a DU Type or Product Format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is used to communicate codes to the business, important dates and descriptions.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Retail pricing is maintained at what level?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different types of Material Determination are there?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DIEN, UNBW, HALB, PACK are all examples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Master Data is the _____________ for all transaction activity.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DMO Manager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is the CD DMO team located?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allow/prevent customers from ordering a DU/UCC14.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Planners refer to Material Determination as _____ 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Sold-tos, Bill-tos, and Payers are types of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country outside of the US can a member of the DMO be found  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Management Organzization</dc:title>
  <dcterms:created xsi:type="dcterms:W3CDTF">2021-10-11T05:10:53Z</dcterms:created>
  <dcterms:modified xsi:type="dcterms:W3CDTF">2021-10-11T05:10:53Z</dcterms:modified>
</cp:coreProperties>
</file>