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Unit</w:t>
      </w:r>
    </w:p>
    <w:p>
      <w:pPr>
        <w:pStyle w:val="Questions"/>
      </w:pPr>
      <w:r>
        <w:t xml:space="preserve">1. TDAA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INMDAE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WOLRE LIQUATER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MAIOGTRHS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IUOLRET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TMES NDA AEFL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NATEELITQURIR GERNA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BAR AHGRP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NMAE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RETQAUIL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TNCREE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OXB AND EIKSHRW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NEARG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RPUEP IAQUTELR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MEOD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MSXTEREE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TCEERGMIO EQENSEUC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RDTANADS DNIOTIVAE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EVEAARG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TIEHIMATRC EUESQNCE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Unit</dc:title>
  <dcterms:created xsi:type="dcterms:W3CDTF">2021-10-11T05:11:49Z</dcterms:created>
  <dcterms:modified xsi:type="dcterms:W3CDTF">2021-10-11T05:11:49Z</dcterms:modified>
</cp:coreProperties>
</file>