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 and Statistics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one of the measures of spread, related to the mean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original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graph that is in a straight 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least squares line of best fit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Data that is collected by someone else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making predictions from a graph outside the range of known values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data set that contains values for two variables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variable within a bivariate pair that  varies because of changes in the other variable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value below which the started percentage of results lie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percentile expressed in decimal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two or more box plots drawn on the same scale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two or more dot plots drawn for comparative purposes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 graph of bivariate each data pair is represented by a point on the graph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making predictions from a graph within the range of known 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another name for a cumulative frequency curve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five key values used to draw a boxplot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simple way of representing statistical data on a plot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variable within a bivariate pair that causes change in the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statistical measure of spread; it is the mean of the squares of the deviations from the mean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number that cant be written in fractional form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difference between the upper and lower quartile of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number in a set of data that is either way smaller or way bigger than most of the data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difference between the largest results and the smallest results in a data set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Data that is collected by the user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and Statistics CrossWord</dc:title>
  <dcterms:created xsi:type="dcterms:W3CDTF">2021-10-11T05:10:56Z</dcterms:created>
  <dcterms:modified xsi:type="dcterms:W3CDTF">2021-10-11T05:10:56Z</dcterms:modified>
</cp:coreProperties>
</file>