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Data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information gathered using a question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number found most frequently in a set of numbers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facts or information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collect the data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explain the meaning of something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lines used to create various graphs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make a prediction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average of a set of numbers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way of organizing your counting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do a survey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got the data from somewhere else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numbers used to show information on a graph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middle number in a set of numbers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management</dc:title>
  <dcterms:created xsi:type="dcterms:W3CDTF">2021-10-11T05:10:56Z</dcterms:created>
  <dcterms:modified xsi:type="dcterms:W3CDTF">2021-10-11T05:10:56Z</dcterms:modified>
</cp:coreProperties>
</file>