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Database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Data that is repeated / occurs more then once. Leads to waste of space,time and inneffective storage of data.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One large database with no relations/internal hierachy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Key taken from another table to draw relation or link data without un needed repitition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Check or prove the validity or accuracy of data, make sure its correct.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Key used to represent an entire record. Each value must be unique and not repeated.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(ง ͠° ͟ل͜ ͡°)ง The creator of this crossword. A fabulous, young and totally handsome mastermind. ( ಠ ͜ʖರೃ)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Several tables with related subjects/links that are joined to store data more effectively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Structured/organised data.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structured set of data held in a computer.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Facts and statistics collected together for reference or analysis.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Collum in a table to sort data into subjects.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A set of rules to ensure data relations are valid and accurate.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All the information/data stored in a row of fields, labbeled by the primary key.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Database Crossword</dc:title>
  <dcterms:created xsi:type="dcterms:W3CDTF">2021-10-11T05:10:59Z</dcterms:created>
  <dcterms:modified xsi:type="dcterms:W3CDTF">2021-10-11T05:10:59Z</dcterms:modified>
</cp:coreProperties>
</file>