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Database Design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Second phase of The SDLC.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First step when doing data analysis and requirements. Discover data _______ characteristics.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Process of creating information system, systems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Translate the conceptual model into definitions for tables, views and so on. ______ design.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Preventive maintenance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_______ must communicate and enforce appropriate standards to be used in documentation or design.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Occurs in parallel with applications programming. Testing and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Involves modelling independent of the DBMS. _______ design.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Critical to information system’s smooth operation. DBMS _____ selection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information system provides for data collection, _____, and retrieval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the four phases of conceptual design. Data model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Phase of SDLC where coding, testing and debugging is performed.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Phase of DBLC where the required information flow is produced.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Database system specifications is made of three parts which are objectives, boundaries and 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Portions of database may reside in different _____ locations.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Classical approach to database design, Identifies data sets and defines data elements for each of those sets.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Characteristics required to build database model. Database 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Database Design</dc:title>
  <dcterms:created xsi:type="dcterms:W3CDTF">2021-10-11T05:12:59Z</dcterms:created>
  <dcterms:modified xsi:type="dcterms:W3CDTF">2021-10-11T05:12:59Z</dcterms:modified>
</cp:coreProperties>
</file>