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Database Tech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sort order arranging text or numbers from A to Z, from smallest to largest, or from earliest to latest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question presented in a way that allows the database to process and generate specific data from one or more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name that identifies a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collection of fields that appear as a row in a database or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database view that allows the user to see all fields for one record and enter them one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database view of information arranged in a grid of rows and columns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set of data values of a particular simple type, one for each row of the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arrange a list of words or numbers in ascending or descending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document that uses data from tables and/or queries, the user controls which items in the database will appear in the report and how it is filtered or sorted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sort order arranging text or numbers from Z to A, from largest to smallest, or from latest to earliest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organized data that allows access, retrieval, and use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field that uniquely identifies a record in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single characteristic of data that appears in a table as a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data for a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Displaying records based on a specified criteria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indicates the type of data that can be stored in a field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Tech Terms</dc:title>
  <dcterms:created xsi:type="dcterms:W3CDTF">2021-10-11T05:11:12Z</dcterms:created>
  <dcterms:modified xsi:type="dcterms:W3CDTF">2021-10-11T05:11:12Z</dcterms:modified>
</cp:coreProperties>
</file>