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月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六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四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昨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星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三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十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一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四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日</w:t>
            </w:r>
          </w:p>
        </w:tc>
      </w:tr>
    </w:tbl>
    <w:p>
      <w:pPr>
        <w:pStyle w:val="WordBankSmall"/>
      </w:pPr>
      <w:r>
        <w:t xml:space="preserve">   星期日    </w:t>
      </w:r>
      <w:r>
        <w:t xml:space="preserve">   星期六    </w:t>
      </w:r>
      <w:r>
        <w:t xml:space="preserve">   星期五    </w:t>
      </w:r>
      <w:r>
        <w:t xml:space="preserve">   星期四    </w:t>
      </w:r>
      <w:r>
        <w:t xml:space="preserve">   星期三    </w:t>
      </w:r>
      <w:r>
        <w:t xml:space="preserve">   星期二    </w:t>
      </w:r>
      <w:r>
        <w:t xml:space="preserve">   星期一    </w:t>
      </w:r>
      <w:r>
        <w:t xml:space="preserve">   三十一日    </w:t>
      </w:r>
      <w:r>
        <w:t xml:space="preserve">   二十九日    </w:t>
      </w:r>
      <w:r>
        <w:t xml:space="preserve">   十二月    </w:t>
      </w:r>
      <w:r>
        <w:t xml:space="preserve">   十一月    </w:t>
      </w:r>
      <w:r>
        <w:t xml:space="preserve">   十月    </w:t>
      </w:r>
      <w:r>
        <w:t xml:space="preserve">   七月    </w:t>
      </w:r>
      <w:r>
        <w:t xml:space="preserve">   六月    </w:t>
      </w:r>
      <w:r>
        <w:t xml:space="preserve">   昨天    </w:t>
      </w:r>
      <w:r>
        <w:t xml:space="preserve">   明天    </w:t>
      </w:r>
      <w:r>
        <w:t xml:space="preserve">   今天    </w:t>
      </w:r>
      <w:r>
        <w:t xml:space="preserve">   生日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terms:created xsi:type="dcterms:W3CDTF">2021-10-11T05:11:15Z</dcterms:created>
  <dcterms:modified xsi:type="dcterms:W3CDTF">2021-10-11T05:11:15Z</dcterms:modified>
</cp:coreProperties>
</file>