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Date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01/02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May 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02/01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April 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07/06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November 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06/07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July 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12/30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October 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03/30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December 30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05/08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January 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08/05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February 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09/11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March 30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11/09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September 11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04/10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June 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10/04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August 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Match</dc:title>
  <dcterms:created xsi:type="dcterms:W3CDTF">2021-10-11T05:12:04Z</dcterms:created>
  <dcterms:modified xsi:type="dcterms:W3CDTF">2021-10-11T05:12:04Z</dcterms:modified>
</cp:coreProperties>
</file>