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Date Night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Bar    </w:t>
      </w:r>
      <w:r>
        <w:t xml:space="preserve">   Bowling    </w:t>
      </w:r>
      <w:r>
        <w:t xml:space="preserve">   Cafe    </w:t>
      </w:r>
      <w:r>
        <w:t xml:space="preserve">   Carnival    </w:t>
      </w:r>
      <w:r>
        <w:t xml:space="preserve">   Consert    </w:t>
      </w:r>
      <w:r>
        <w:t xml:space="preserve">   Cuddling    </w:t>
      </w:r>
      <w:r>
        <w:t xml:space="preserve">   Dancing    </w:t>
      </w:r>
      <w:r>
        <w:t xml:space="preserve">   Dinner    </w:t>
      </w:r>
      <w:r>
        <w:t xml:space="preserve">   Fair    </w:t>
      </w:r>
      <w:r>
        <w:t xml:space="preserve">   Hiking    </w:t>
      </w:r>
      <w:r>
        <w:t xml:space="preserve">   Kiss    </w:t>
      </w:r>
      <w:r>
        <w:t xml:space="preserve">   Movies    </w:t>
      </w:r>
      <w:r>
        <w:t xml:space="preserve">   Museum    </w:t>
      </w:r>
      <w:r>
        <w:t xml:space="preserve">   Park    </w:t>
      </w:r>
      <w:r>
        <w:t xml:space="preserve">   Picnic    </w:t>
      </w:r>
      <w:r>
        <w:t xml:space="preserve">   Pool    </w:t>
      </w:r>
      <w:r>
        <w:t xml:space="preserve">   Rollerskating    </w:t>
      </w:r>
      <w:r>
        <w:t xml:space="preserve">   Sporting Event    </w:t>
      </w:r>
      <w:r>
        <w:t xml:space="preserve">   Stargazing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Night</dc:title>
  <dcterms:created xsi:type="dcterms:W3CDTF">2021-10-11T05:10:53Z</dcterms:created>
  <dcterms:modified xsi:type="dcterms:W3CDTF">2021-10-11T05:10:53Z</dcterms:modified>
</cp:coreProperties>
</file>